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15596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Министерество образования и науки Республики Дагестан </w:t>
      </w:r>
      <w:bookmarkEnd w:id="1"/>
    </w:p>
    <w:p>
      <w:pPr>
        <w:spacing w:before="0" w:after="0" w:line="408"/>
        <w:ind w:left="120"/>
        <w:jc w:val="center"/>
      </w:pP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МО Акушинский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"Гебинская СОШ им.Абакарова Г.А."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И.О.Директора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Исуева П.А.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2023г.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3465459)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с.Геба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2023г.</w:t>
      </w:r>
      <w:bookmarkEnd w:id="4"/>
    </w:p>
    <w:p>
      <w:pPr>
        <w:spacing w:before="0" w:after="0"/>
        <w:ind w:left="120"/>
        <w:jc w:val="left"/>
      </w:pPr>
    </w:p>
    <w:bookmarkStart w:name="block-26155965" w:id="5"/>
    <w:p>
      <w:pPr>
        <w:sectPr>
          <w:pgSz w:w="11906" w:h="16383" w:orient="portrait"/>
        </w:sectPr>
      </w:pPr>
    </w:p>
    <w:bookmarkEnd w:id="5"/>
    <w:bookmarkEnd w:id="0"/>
    <w:bookmarkStart w:name="block-26155968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26155968" w:id="7"/>
    <w:p>
      <w:pPr>
        <w:sectPr>
          <w:pgSz w:w="11906" w:h="16383" w:orient="portrait"/>
        </w:sectPr>
      </w:pPr>
    </w:p>
    <w:bookmarkEnd w:id="7"/>
    <w:bookmarkEnd w:id="6"/>
    <w:bookmarkStart w:name="block-26155964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26155964" w:id="33"/>
    <w:p>
      <w:pPr>
        <w:sectPr>
          <w:pgSz w:w="11906" w:h="16383" w:orient="portrait"/>
        </w:sectPr>
      </w:pPr>
    </w:p>
    <w:bookmarkEnd w:id="33"/>
    <w:bookmarkEnd w:id="8"/>
    <w:bookmarkStart w:name="block-26155966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26155966" w:id="38"/>
    <w:p>
      <w:pPr>
        <w:sectPr>
          <w:pgSz w:w="11906" w:h="16383" w:orient="portrait"/>
        </w:sectPr>
      </w:pPr>
    </w:p>
    <w:bookmarkEnd w:id="38"/>
    <w:bookmarkEnd w:id="34"/>
    <w:bookmarkStart w:name="block-26155967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67" w:id="40"/>
    <w:p>
      <w:pPr>
        <w:sectPr>
          <w:pgSz w:w="16383" w:h="11906" w:orient="landscape"/>
        </w:sectPr>
      </w:pPr>
    </w:p>
    <w:bookmarkEnd w:id="40"/>
    <w:bookmarkEnd w:id="39"/>
    <w:bookmarkStart w:name="block-26155970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70" w:id="42"/>
    <w:p>
      <w:pPr>
        <w:sectPr>
          <w:pgSz w:w="16383" w:h="11906" w:orient="landscape"/>
        </w:sectPr>
      </w:pPr>
    </w:p>
    <w:bookmarkEnd w:id="42"/>
    <w:bookmarkEnd w:id="41"/>
    <w:bookmarkStart w:name="block-26155971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9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71" w:id="44"/>
    <w:p>
      <w:pPr>
        <w:sectPr>
          <w:pgSz w:w="16383" w:h="11906" w:orient="landscape"/>
        </w:sectPr>
      </w:pPr>
    </w:p>
    <w:bookmarkEnd w:id="44"/>
    <w:bookmarkEnd w:id="43"/>
    <w:bookmarkStart w:name="block-26155973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73" w:id="46"/>
    <w:p>
      <w:pPr>
        <w:sectPr>
          <w:pgSz w:w="16383" w:h="11906" w:orient="landscape"/>
        </w:sectPr>
      </w:pPr>
    </w:p>
    <w:bookmarkEnd w:id="46"/>
    <w:bookmarkEnd w:id="45"/>
    <w:bookmarkStart w:name="block-26155972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72" w:id="48"/>
    <w:p>
      <w:pPr>
        <w:sectPr>
          <w:pgSz w:w="16383" w:h="11906" w:orient="landscape"/>
        </w:sectPr>
      </w:pPr>
    </w:p>
    <w:bookmarkEnd w:id="48"/>
    <w:bookmarkEnd w:id="47"/>
    <w:bookmarkStart w:name="block-26155963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val="300" w:hRule="atLeast"/>
          <w:trHeight w:val="144" w:hRule="atLeast"/>
        </w:trPr>
        <w:tc>
          <w:tcPr>
            <w:tcW w:w="4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63" w:id="50"/>
    <w:p>
      <w:pPr>
        <w:sectPr>
          <w:pgSz w:w="16383" w:h="11906" w:orient="landscape"/>
        </w:sectPr>
      </w:pPr>
    </w:p>
    <w:bookmarkEnd w:id="50"/>
    <w:bookmarkEnd w:id="49"/>
    <w:bookmarkStart w:name="block-26155975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75" w:id="52"/>
    <w:p>
      <w:pPr>
        <w:sectPr>
          <w:pgSz w:w="16383" w:h="11906" w:orient="landscape"/>
        </w:sectPr>
      </w:pPr>
    </w:p>
    <w:bookmarkEnd w:id="52"/>
    <w:bookmarkEnd w:id="51"/>
    <w:bookmarkStart w:name="block-26155976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76" w:id="54"/>
    <w:p>
      <w:pPr>
        <w:sectPr>
          <w:pgSz w:w="16383" w:h="11906" w:orient="landscape"/>
        </w:sectPr>
      </w:pPr>
    </w:p>
    <w:bookmarkEnd w:id="54"/>
    <w:bookmarkEnd w:id="53"/>
    <w:bookmarkStart w:name="block-26155969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69" w:id="56"/>
    <w:p>
      <w:pPr>
        <w:sectPr>
          <w:pgSz w:w="16383" w:h="11906" w:orient="landscape"/>
        </w:sectPr>
      </w:pPr>
    </w:p>
    <w:bookmarkEnd w:id="56"/>
    <w:bookmarkEnd w:id="55"/>
    <w:bookmarkStart w:name="block-26155977" w:id="5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77" w:id="58"/>
    <w:p>
      <w:pPr>
        <w:sectPr>
          <w:pgSz w:w="16383" w:h="11906" w:orient="landscape"/>
        </w:sectPr>
      </w:pPr>
    </w:p>
    <w:bookmarkEnd w:id="58"/>
    <w:bookmarkEnd w:id="57"/>
    <w:bookmarkStart w:name="block-26155974" w:id="5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74" w:id="60"/>
    <w:p>
      <w:pPr>
        <w:sectPr>
          <w:pgSz w:w="16383" w:h="11906" w:orient="landscape"/>
        </w:sectPr>
      </w:pPr>
    </w:p>
    <w:bookmarkEnd w:id="60"/>
    <w:bookmarkEnd w:id="59"/>
    <w:bookmarkStart w:name="block-26155978" w:id="6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78" w:id="62"/>
    <w:p>
      <w:pPr>
        <w:sectPr>
          <w:pgSz w:w="16383" w:h="11906" w:orient="landscape"/>
        </w:sectPr>
      </w:pPr>
    </w:p>
    <w:bookmarkEnd w:id="62"/>
    <w:bookmarkEnd w:id="61"/>
    <w:bookmarkStart w:name="block-26155979" w:id="6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79" w:id="64"/>
    <w:p>
      <w:pPr>
        <w:sectPr>
          <w:pgSz w:w="16383" w:h="11906" w:orient="landscape"/>
        </w:sectPr>
      </w:pPr>
    </w:p>
    <w:bookmarkEnd w:id="64"/>
    <w:bookmarkEnd w:id="63"/>
    <w:bookmarkStart w:name="block-26155980" w:id="6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80" w:id="66"/>
    <w:p>
      <w:pPr>
        <w:sectPr>
          <w:pgSz w:w="16383" w:h="11906" w:orient="landscape"/>
        </w:sectPr>
      </w:pPr>
    </w:p>
    <w:bookmarkEnd w:id="66"/>
    <w:bookmarkEnd w:id="65"/>
    <w:bookmarkStart w:name="block-26155981" w:id="6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81" w:id="68"/>
    <w:p>
      <w:pPr>
        <w:sectPr>
          <w:pgSz w:w="16383" w:h="11906" w:orient="landscape"/>
        </w:sectPr>
      </w:pPr>
    </w:p>
    <w:bookmarkEnd w:id="68"/>
    <w:bookmarkEnd w:id="67"/>
    <w:bookmarkStart w:name="block-26155983" w:id="6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55983" w:id="70"/>
    <w:p>
      <w:pPr>
        <w:sectPr>
          <w:pgSz w:w="16383" w:h="11906" w:orient="landscape"/>
        </w:sectPr>
      </w:pPr>
    </w:p>
    <w:bookmarkEnd w:id="70"/>
    <w:bookmarkEnd w:id="69"/>
    <w:bookmarkStart w:name="block-26155982" w:id="7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155982" w:id="72"/>
    <w:p>
      <w:pPr>
        <w:sectPr>
          <w:pgSz w:w="11906" w:h="16383" w:orient="portrait"/>
        </w:sectPr>
      </w:pPr>
    </w:p>
    <w:bookmarkEnd w:id="72"/>
    <w:bookmarkEnd w:id="7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